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0214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Гимназия имени А. И. Яковлева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1907773)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1"/>
      <w:r>
        <w:rPr>
          <w:rFonts w:ascii="Times New Roman" w:hAnsi="Times New Roman"/>
          <w:b/>
          <w:i w:val="false"/>
          <w:color w:val="000000"/>
          <w:sz w:val="28"/>
        </w:rPr>
        <w:t>Урай</w:t>
      </w:r>
      <w:bookmarkEnd w:id="1"/>
      <w:r>
        <w:rPr>
          <w:rFonts w:ascii="Times New Roman" w:hAnsi="Times New Roman"/>
          <w:b/>
          <w:i w:val="false"/>
          <w:color w:val="000000"/>
          <w:sz w:val="28"/>
        </w:rPr>
        <w:t xml:space="preserve"> </w:t>
      </w:r>
      <w:bookmarkStart w:name="f1911595-c9b0-48c8-8fd6-d0b6f2c1f773" w:id="2"/>
      <w:r>
        <w:rPr>
          <w:rFonts w:ascii="Times New Roman" w:hAnsi="Times New Roman"/>
          <w:b/>
          <w:i w:val="false"/>
          <w:color w:val="000000"/>
          <w:sz w:val="28"/>
        </w:rPr>
        <w:t>2023</w:t>
      </w:r>
      <w:bookmarkEnd w:id="2"/>
    </w:p>
    <w:p>
      <w:pPr>
        <w:spacing w:before="0" w:after="0"/>
        <w:ind w:left="120"/>
        <w:jc w:val="left"/>
      </w:pPr>
    </w:p>
    <w:bookmarkStart w:name="block-14021458" w:id="3"/>
    <w:p>
      <w:pPr>
        <w:sectPr>
          <w:pgSz w:w="11906" w:h="16383" w:orient="portrait"/>
        </w:sectPr>
      </w:pPr>
    </w:p>
    <w:bookmarkEnd w:id="3"/>
    <w:bookmarkEnd w:id="0"/>
    <w:bookmarkStart w:name="block-14021460"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5"/>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bookmarkStart w:name="block-14021460" w:id="6"/>
    <w:p>
      <w:pPr>
        <w:sectPr>
          <w:pgSz w:w="11906" w:h="16383" w:orient="portrait"/>
        </w:sectPr>
      </w:pPr>
    </w:p>
    <w:bookmarkEnd w:id="6"/>
    <w:bookmarkEnd w:id="4"/>
    <w:bookmarkStart w:name="block-14021453"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4021453" w:id="8"/>
    <w:p>
      <w:pPr>
        <w:sectPr>
          <w:pgSz w:w="11906" w:h="16383" w:orient="portrait"/>
        </w:sectPr>
      </w:pPr>
    </w:p>
    <w:bookmarkEnd w:id="8"/>
    <w:bookmarkEnd w:id="7"/>
    <w:bookmarkStart w:name="block-14021454" w:id="9"/>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4021454" w:id="10"/>
    <w:p>
      <w:pPr>
        <w:sectPr>
          <w:pgSz w:w="11906" w:h="16383" w:orient="portrait"/>
        </w:sectPr>
      </w:pPr>
    </w:p>
    <w:bookmarkEnd w:id="10"/>
    <w:bookmarkEnd w:id="9"/>
    <w:bookmarkStart w:name="block-14021455"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4021455" w:id="12"/>
    <w:p>
      <w:pPr>
        <w:sectPr>
          <w:pgSz w:w="16383" w:h="11906" w:orient="landscape"/>
        </w:sectPr>
      </w:pPr>
    </w:p>
    <w:bookmarkEnd w:id="12"/>
    <w:bookmarkEnd w:id="11"/>
    <w:bookmarkStart w:name="block-14021456" w:id="13"/>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2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7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6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8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7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1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7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021456" w:id="14"/>
    <w:p>
      <w:pPr>
        <w:sectPr>
          <w:pgSz w:w="16383" w:h="11906" w:orient="landscape"/>
        </w:sectPr>
      </w:pPr>
    </w:p>
    <w:bookmarkEnd w:id="14"/>
    <w:bookmarkEnd w:id="13"/>
    <w:bookmarkStart w:name="block-14021457" w:id="15"/>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021457" w:id="16"/>
    <w:p>
      <w:pPr>
        <w:sectPr>
          <w:pgSz w:w="16383" w:h="11906" w:orient="landscape"/>
        </w:sectPr>
      </w:pPr>
    </w:p>
    <w:bookmarkEnd w:id="16"/>
    <w:bookmarkEnd w:id="15"/>
    <w:bookmarkStart w:name="block-1402145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4021459"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