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78809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Департамент образования и науки ХМАО-Югры</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Управление образованием Администрации города Урай</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Гимназия имени А. И. Яковлева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Н.Б.Овденко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№411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952443)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г.Урай</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788096" w:id="5"/>
    <w:p>
      <w:pPr>
        <w:sectPr>
          <w:pgSz w:w="11906" w:h="16383" w:orient="portrait"/>
        </w:sectPr>
      </w:pPr>
    </w:p>
    <w:bookmarkEnd w:id="5"/>
    <w:bookmarkEnd w:id="0"/>
    <w:bookmarkStart w:name="block-6788097"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6788097" w:id="8"/>
    <w:p>
      <w:pPr>
        <w:sectPr>
          <w:pgSz w:w="11906" w:h="16383" w:orient="portrait"/>
        </w:sectPr>
      </w:pPr>
    </w:p>
    <w:bookmarkEnd w:id="8"/>
    <w:bookmarkEnd w:id="6"/>
    <w:bookmarkStart w:name="block-678809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6788099" w:id="11"/>
    <w:p>
      <w:pPr>
        <w:sectPr>
          <w:pgSz w:w="11906" w:h="16383" w:orient="portrait"/>
        </w:sectPr>
      </w:pPr>
    </w:p>
    <w:bookmarkEnd w:id="11"/>
    <w:bookmarkEnd w:id="9"/>
    <w:bookmarkStart w:name="block-6788098"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6788098" w:id="13"/>
    <w:p>
      <w:pPr>
        <w:sectPr>
          <w:pgSz w:w="11906" w:h="16383" w:orient="portrait"/>
        </w:sectPr>
      </w:pPr>
    </w:p>
    <w:bookmarkEnd w:id="13"/>
    <w:bookmarkEnd w:id="12"/>
    <w:bookmarkStart w:name="block-6788100"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6788100" w:id="15"/>
    <w:p>
      <w:pPr>
        <w:sectPr>
          <w:pgSz w:w="16383" w:h="11906" w:orient="landscape"/>
        </w:sectPr>
      </w:pPr>
    </w:p>
    <w:bookmarkEnd w:id="15"/>
    <w:bookmarkEnd w:id="14"/>
    <w:bookmarkStart w:name="block-678809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 растений. Внешнее строение и общая характеристика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жизненных форм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Клеточное строение растений. Свойства растительной клетки.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растений. Практическая работа. Изучение тканей растений под микроскопом.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Семя, его строение и значение.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прорастания семян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его строение и развитие. Практическая работа. Строение вегетативных и генеративных почек.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https://m.edsoo.ru/863d4fc6</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его строение и значение. Практическая работа. Изучение листьев по гербариям.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https://m.edsoo.ru/863d512e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Стебель, его строение и значение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https://m.edsoo.ru/863d5282</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Цветок, его строение и значение. Практическая работа. Изучение строения цветка.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Корень, его строение и значение.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 Разнообразие и значение плодов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и значение 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23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Воздушное питание растений - фотосинтез.</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4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обмен веществ у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244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оплодотворение у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9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и его использование человеком. Практическая работа. Вегетативное размножение комнатных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 ее значение для ботаники.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Водоросли, их разнообразие и значение в природе. Практическая работа. Изучение водоросли элодеи под микроскопом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312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Отдел моховидные. Общая характеристика и значение. Практическая работа. Изучение представителей моховидных по гербарному материалу.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Плауны. Хвощи. Папоротники. Их общая характеристика.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Отдел голосеменные. Общая характеристика и значение. Практическая работа. Изучение строения шишки.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Отдел покрытосеменные. Общая характеристика и значение.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Однодольные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развитие растительного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и происхождение культурных растений.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 биогеоценозе и экосистеме.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 биогеоценозе и экосистеме.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Совместная жизнь организмов в природном сообществе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https://m.edsoo.ru/863d72b2</w:t>
              </w:r>
            </w:hyperlink>
          </w:p>
        </w:tc>
      </w:tr>
      <w:tr>
        <w:trPr>
          <w:trHeight w:val="10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Смена природных сообществ и ее причина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https://m.edsoo.ru/863d809a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https://m.edsoo.ru/863d84fa</w:t>
              </w:r>
            </w:hyperlink>
          </w:p>
        </w:tc>
      </w:tr>
      <w:tr>
        <w:trPr>
          <w:trHeight w:val="23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https://m.edsoo.ru/863d9526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https://m.edsoo.ru/863d974c</w:t>
              </w:r>
            </w:hyperlink>
          </w:p>
        </w:tc>
      </w:tr>
      <w:tr>
        <w:trPr>
          <w:trHeight w:val="26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https://m.edsoo.ru/863da6a6</w:t>
              </w:r>
            </w:hyperlink>
          </w:p>
        </w:tc>
      </w:tr>
      <w:tr>
        <w:trPr>
          <w:trHeight w:val="306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https://m.edsoo.ru/863dae44</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https://m.edsoo.ru/863db010</w:t>
              </w:r>
            </w:hyperlink>
          </w:p>
        </w:tc>
      </w:tr>
      <w:tr>
        <w:trPr>
          <w:trHeight w:val="15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https://m.edsoo.ru/863dbef2</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https://m.edsoo.ru/863dc62c</w:t>
              </w:r>
            </w:hyperlink>
          </w:p>
        </w:tc>
      </w:tr>
      <w:tr>
        <w:trPr>
          <w:trHeight w:val="13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https://m.edsoo.ru/863dd8ba</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https://m.edsoo.ru/863de058</w:t>
              </w:r>
            </w:hyperlink>
          </w:p>
        </w:tc>
      </w:tr>
      <w:tr>
        <w:trPr>
          <w:trHeight w:val="12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https://m.edsoo.ru/863e098e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https://m.edsoo.ru/863e10b4</w:t>
              </w:r>
            </w:hyperlink>
          </w:p>
        </w:tc>
      </w:tr>
      <w:tr>
        <w:trPr>
          <w:trHeight w:val="2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https://m.edsoo.ru/863e182a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https://m.edsoo.ru/863e1e9c</w:t>
              </w:r>
            </w:hyperlink>
          </w:p>
        </w:tc>
      </w:tr>
      <w:tr>
        <w:trPr>
          <w:trHeight w:val="38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https://m.edsoo.ru/863e2aae</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https://m.edsoo.ru/863e2f9a</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https://m.edsoo.ru/863e38a0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https://m.edsoo.ru/863e4084</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https://m.edsoo.ru/863e485e</w:t>
              </w:r>
            </w:hyperlink>
          </w:p>
        </w:tc>
      </w:tr>
      <w:tr>
        <w:trPr>
          <w:trHeight w:val="21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https://m.edsoo.ru/863e4da4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https://m.edsoo.ru/863e5416</w:t>
              </w:r>
            </w:hyperlink>
          </w:p>
        </w:tc>
      </w:tr>
      <w:tr>
        <w:trPr>
          <w:trHeight w:val="12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https://m.edsoo.ru/863e5ac4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788094" w:id="17"/>
    <w:p>
      <w:pPr>
        <w:sectPr>
          <w:pgSz w:w="16383" w:h="11906" w:orient="landscape"/>
        </w:sectPr>
      </w:pPr>
    </w:p>
    <w:bookmarkEnd w:id="17"/>
    <w:bookmarkEnd w:id="16"/>
    <w:bookmarkStart w:name="block-678809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6 класс/ Пономарева И.Н., Корнилова О.А., Кучменко В.С.; под редакцией Пономаревой И.Н.,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0"/>
      <w:r>
        <w:rPr>
          <w:rFonts w:ascii="Times New Roman" w:hAnsi="Times New Roman"/>
          <w:b w:val="false"/>
          <w:i w:val="false"/>
          <w:color w:val="000000"/>
          <w:sz w:val="28"/>
        </w:rPr>
        <w:t>Пономарева И.Н. Биология. 6 класс. Методическое пособие. ФГОС.- М.: Просвещение/Вентана-Граф, 2016 г.</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788095" w:id="21"/>
    <w:p>
      <w:pPr>
        <w:sectPr>
          <w:pgSz w:w="11906" w:h="16383" w:orient="portrait"/>
        </w:sectPr>
      </w:pPr>
    </w:p>
    <w:bookmarkEnd w:id="21"/>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fc6" Type="http://schemas.openxmlformats.org/officeDocument/2006/relationships/hyperlink" Id="rId118"/>
    <Relationship TargetMode="External" Target="https://m.edsoo.ru/863d512e" Type="http://schemas.openxmlformats.org/officeDocument/2006/relationships/hyperlink" Id="rId119"/>
    <Relationship TargetMode="External" Target="https://m.edsoo.ru/863d5282" Type="http://schemas.openxmlformats.org/officeDocument/2006/relationships/hyperlink" Id="rId120"/>
    <Relationship TargetMode="External" Target="https://m.edsoo.ru/863d55a2" Type="http://schemas.openxmlformats.org/officeDocument/2006/relationships/hyperlink" Id="rId121"/>
    <Relationship TargetMode="External" Target="https://m.edsoo.ru/863d4e5e"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2b2" Type="http://schemas.openxmlformats.org/officeDocument/2006/relationships/hyperlink" Id="rId156"/>
    <Relationship TargetMode="External" Target="https://m.edsoo.ru/863d7460" Type="http://schemas.openxmlformats.org/officeDocument/2006/relationships/hyperlink" Id="rId157"/>
    <Relationship TargetMode="External" Target="https://m.edsoo.ru/863d7744" Type="http://schemas.openxmlformats.org/officeDocument/2006/relationships/hyperlink" Id="rId158"/>
    <Relationship TargetMode="External" Target="https://m.edsoo.ru/863d78a2" Type="http://schemas.openxmlformats.org/officeDocument/2006/relationships/hyperlink" Id="rId159"/>
    <Relationship TargetMode="External" Target="https://m.edsoo.ru/863d7c26" Type="http://schemas.openxmlformats.org/officeDocument/2006/relationships/hyperlink" Id="rId160"/>
    <Relationship TargetMode="External" Target="https://m.edsoo.ru/863d7d98" Type="http://schemas.openxmlformats.org/officeDocument/2006/relationships/hyperlink" Id="rId161"/>
    <Relationship TargetMode="External" Target="https://m.edsoo.ru/863d7f1e" Type="http://schemas.openxmlformats.org/officeDocument/2006/relationships/hyperlink" Id="rId162"/>
    <Relationship TargetMode="External" Target="https://m.edsoo.ru/863d809a" Type="http://schemas.openxmlformats.org/officeDocument/2006/relationships/hyperlink" Id="rId163"/>
    <Relationship TargetMode="External" Target="https://m.edsoo.ru/863d82ca" Type="http://schemas.openxmlformats.org/officeDocument/2006/relationships/hyperlink" Id="rId164"/>
    <Relationship TargetMode="External" Target="https://m.edsoo.ru/863d84fa" Type="http://schemas.openxmlformats.org/officeDocument/2006/relationships/hyperlink" Id="rId165"/>
    <Relationship TargetMode="External" Target="https://m.edsoo.ru/863d86c6" Type="http://schemas.openxmlformats.org/officeDocument/2006/relationships/hyperlink" Id="rId166"/>
    <Relationship TargetMode="External" Target="https://m.edsoo.ru/863d8856" Type="http://schemas.openxmlformats.org/officeDocument/2006/relationships/hyperlink" Id="rId167"/>
    <Relationship TargetMode="External" Target="https://m.edsoo.ru/863d89d2" Type="http://schemas.openxmlformats.org/officeDocument/2006/relationships/hyperlink" Id="rId168"/>
    <Relationship TargetMode="External" Target="https://m.edsoo.ru/863d8d74" Type="http://schemas.openxmlformats.org/officeDocument/2006/relationships/hyperlink" Id="rId169"/>
    <Relationship TargetMode="External" Target="https://m.edsoo.ru/863d8f9a" Type="http://schemas.openxmlformats.org/officeDocument/2006/relationships/hyperlink" Id="rId170"/>
    <Relationship TargetMode="External" Target="https://m.edsoo.ru/863d9260"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3b4" Type="http://schemas.openxmlformats.org/officeDocument/2006/relationships/hyperlink" Id="rId173"/>
    <Relationship TargetMode="External" Target="https://m.edsoo.ru/863d9526"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74c" Type="http://schemas.openxmlformats.org/officeDocument/2006/relationships/hyperlink" Id="rId177"/>
    <Relationship TargetMode="External" Target="https://m.edsoo.ru/863d9a30" Type="http://schemas.openxmlformats.org/officeDocument/2006/relationships/hyperlink" Id="rId178"/>
    <Relationship TargetMode="External" Target="https://m.edsoo.ru/863d9ba2" Type="http://schemas.openxmlformats.org/officeDocument/2006/relationships/hyperlink" Id="rId179"/>
    <Relationship TargetMode="External" Target="https://m.edsoo.ru/863d9d50" Type="http://schemas.openxmlformats.org/officeDocument/2006/relationships/hyperlink" Id="rId180"/>
    <Relationship TargetMode="External" Target="https://m.edsoo.ru/863da070"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9efe" Type="http://schemas.openxmlformats.org/officeDocument/2006/relationships/hyperlink" Id="rId183"/>
    <Relationship TargetMode="External" Target="https://m.edsoo.ru/863da3c2" Type="http://schemas.openxmlformats.org/officeDocument/2006/relationships/hyperlink" Id="rId184"/>
    <Relationship TargetMode="External" Target="https://m.edsoo.ru/863da53e" Type="http://schemas.openxmlformats.org/officeDocument/2006/relationships/hyperlink" Id="rId185"/>
    <Relationship TargetMode="External" Target="https://m.edsoo.ru/863da6a6"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89a" Type="http://schemas.openxmlformats.org/officeDocument/2006/relationships/hyperlink" Id="rId189"/>
    <Relationship TargetMode="External" Target="https://m.edsoo.ru/863dab7e" Type="http://schemas.openxmlformats.org/officeDocument/2006/relationships/hyperlink" Id="rId190"/>
    <Relationship TargetMode="External" Target="https://m.edsoo.ru/863dacd2" Type="http://schemas.openxmlformats.org/officeDocument/2006/relationships/hyperlink" Id="rId191"/>
    <Relationship TargetMode="External" Target="https://m.edsoo.ru/863dae44"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010" Type="http://schemas.openxmlformats.org/officeDocument/2006/relationships/hyperlink" Id="rId194"/>
    <Relationship TargetMode="External" Target="https://m.edsoo.ru/863db16e" Type="http://schemas.openxmlformats.org/officeDocument/2006/relationships/hyperlink" Id="rId195"/>
    <Relationship TargetMode="External" Target="https://m.edsoo.ru/863db2ea"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6be" Type="http://schemas.openxmlformats.org/officeDocument/2006/relationships/hyperlink" Id="rId198"/>
    <Relationship TargetMode="External" Target="https://m.edsoo.ru/863dba1a" Type="http://schemas.openxmlformats.org/officeDocument/2006/relationships/hyperlink" Id="rId199"/>
    <Relationship TargetMode="External" Target="https://m.edsoo.ru/863dbb78" Type="http://schemas.openxmlformats.org/officeDocument/2006/relationships/hyperlink" Id="rId200"/>
    <Relationship TargetMode="External" Target="https://m.edsoo.ru/863dbcc2" Type="http://schemas.openxmlformats.org/officeDocument/2006/relationships/hyperlink" Id="rId201"/>
    <Relationship TargetMode="External" Target="https://m.edsoo.ru/863dbef2" Type="http://schemas.openxmlformats.org/officeDocument/2006/relationships/hyperlink" Id="rId202"/>
    <Relationship TargetMode="External" Target="https://m.edsoo.ru/863dc1ea" Type="http://schemas.openxmlformats.org/officeDocument/2006/relationships/hyperlink" Id="rId203"/>
    <Relationship TargetMode="External" Target="https://m.edsoo.ru/863dc352" Type="http://schemas.openxmlformats.org/officeDocument/2006/relationships/hyperlink" Id="rId204"/>
    <Relationship TargetMode="External" Target="https://m.edsoo.ru/863dc62c" Type="http://schemas.openxmlformats.org/officeDocument/2006/relationships/hyperlink" Id="rId205"/>
    <Relationship TargetMode="External" Target="https://m.edsoo.ru/863dc8a2"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a3c" Type="http://schemas.openxmlformats.org/officeDocument/2006/relationships/hyperlink" Id="rId208"/>
    <Relationship TargetMode="External" Target="https://m.edsoo.ru/863dccda" Type="http://schemas.openxmlformats.org/officeDocument/2006/relationships/hyperlink" Id="rId209"/>
    <Relationship TargetMode="External" Target="https://m.edsoo.ru/863dce9c" Type="http://schemas.openxmlformats.org/officeDocument/2006/relationships/hyperlink" Id="rId210"/>
    <Relationship TargetMode="External" Target="https://m.edsoo.ru/863dd374" Type="http://schemas.openxmlformats.org/officeDocument/2006/relationships/hyperlink" Id="rId211"/>
    <Relationship TargetMode="External" Target="https://m.edsoo.ru/863dd4e6" Type="http://schemas.openxmlformats.org/officeDocument/2006/relationships/hyperlink" Id="rId212"/>
    <Relationship TargetMode="External" Target="https://m.edsoo.ru/863dd8ba" Type="http://schemas.openxmlformats.org/officeDocument/2006/relationships/hyperlink" Id="rId213"/>
    <Relationship TargetMode="External" Target="https://m.edsoo.ru/863dda2c" Type="http://schemas.openxmlformats.org/officeDocument/2006/relationships/hyperlink" Id="rId214"/>
    <Relationship TargetMode="External" Target="https://m.edsoo.ru/863ddb94" Type="http://schemas.openxmlformats.org/officeDocument/2006/relationships/hyperlink" Id="rId215"/>
    <Relationship TargetMode="External" Target="https://m.edsoo.ru/863ddd60" Type="http://schemas.openxmlformats.org/officeDocument/2006/relationships/hyperlink" Id="rId216"/>
    <Relationship TargetMode="External" Target="https://m.edsoo.ru/863de058" Type="http://schemas.openxmlformats.org/officeDocument/2006/relationships/hyperlink" Id="rId217"/>
    <Relationship TargetMode="External" Target="https://m.edsoo.ru/863de1ca" Type="http://schemas.openxmlformats.org/officeDocument/2006/relationships/hyperlink" Id="rId218"/>
    <Relationship TargetMode="External" Target="https://m.edsoo.ru/863de6c0" Type="http://schemas.openxmlformats.org/officeDocument/2006/relationships/hyperlink" Id="rId219"/>
    <Relationship TargetMode="External" Target="https://m.edsoo.ru/863de846" Type="http://schemas.openxmlformats.org/officeDocument/2006/relationships/hyperlink" Id="rId220"/>
    <Relationship TargetMode="External" Target="https://m.edsoo.ru/863de9a4" Type="http://schemas.openxmlformats.org/officeDocument/2006/relationships/hyperlink" Id="rId221"/>
    <Relationship TargetMode="External" Target="https://m.edsoo.ru/863dec7e" Type="http://schemas.openxmlformats.org/officeDocument/2006/relationships/hyperlink" Id="rId222"/>
    <Relationship TargetMode="External" Target="https://m.edsoo.ru/863df188"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354" Type="http://schemas.openxmlformats.org/officeDocument/2006/relationships/hyperlink" Id="rId225"/>
    <Relationship TargetMode="External" Target="https://m.edsoo.ru/863df4a8" Type="http://schemas.openxmlformats.org/officeDocument/2006/relationships/hyperlink" Id="rId226"/>
    <Relationship TargetMode="External" Target="https://m.edsoo.ru/863df606" Type="http://schemas.openxmlformats.org/officeDocument/2006/relationships/hyperlink" Id="rId227"/>
    <Relationship TargetMode="External" Target="https://m.edsoo.ru/863dfae8" Type="http://schemas.openxmlformats.org/officeDocument/2006/relationships/hyperlink" Id="rId228"/>
    <Relationship TargetMode="External" Target="https://m.edsoo.ru/863dfdb8" Type="http://schemas.openxmlformats.org/officeDocument/2006/relationships/hyperlink" Id="rId229"/>
    <Relationship TargetMode="External" Target="https://m.edsoo.ru/863dfc6e" Type="http://schemas.openxmlformats.org/officeDocument/2006/relationships/hyperlink" Id="rId230"/>
    <Relationship TargetMode="External" Target="https://m.edsoo.ru/863dff0c" Type="http://schemas.openxmlformats.org/officeDocument/2006/relationships/hyperlink" Id="rId231"/>
    <Relationship TargetMode="External" Target="https://m.edsoo.ru/863e00ba"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682" Type="http://schemas.openxmlformats.org/officeDocument/2006/relationships/hyperlink" Id="rId234"/>
    <Relationship TargetMode="External" Target="https://m.edsoo.ru/863e098e" Type="http://schemas.openxmlformats.org/officeDocument/2006/relationships/hyperlink" Id="rId235"/>
    <Relationship TargetMode="External" Target="https://m.edsoo.ru/863e0c36" Type="http://schemas.openxmlformats.org/officeDocument/2006/relationships/hyperlink" Id="rId236"/>
    <Relationship TargetMode="External" Target="https://m.edsoo.ru/863e10b4" Type="http://schemas.openxmlformats.org/officeDocument/2006/relationships/hyperlink" Id="rId237"/>
    <Relationship TargetMode="External" Target="https://m.edsoo.ru/863e0d9e" Type="http://schemas.openxmlformats.org/officeDocument/2006/relationships/hyperlink" Id="rId238"/>
    <Relationship TargetMode="External" Target="https://m.edsoo.ru/863e1398"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5f0"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712" Type="http://schemas.openxmlformats.org/officeDocument/2006/relationships/hyperlink" Id="rId243"/>
    <Relationship TargetMode="External" Target="https://m.edsoo.ru/863e182a" Type="http://schemas.openxmlformats.org/officeDocument/2006/relationships/hyperlink" Id="rId244"/>
    <Relationship TargetMode="External" Target="https://m.edsoo.ru/863e1942" Type="http://schemas.openxmlformats.org/officeDocument/2006/relationships/hyperlink" Id="rId245"/>
    <Relationship TargetMode="External" Target="https://m.edsoo.ru/863e1d70" Type="http://schemas.openxmlformats.org/officeDocument/2006/relationships/hyperlink" Id="rId246"/>
    <Relationship TargetMode="External" Target="https://m.edsoo.ru/863e1e9c" Type="http://schemas.openxmlformats.org/officeDocument/2006/relationships/hyperlink" Id="rId247"/>
    <Relationship TargetMode="External" Target="https://m.edsoo.ru/863e20d6" Type="http://schemas.openxmlformats.org/officeDocument/2006/relationships/hyperlink" Id="rId248"/>
    <Relationship TargetMode="External" Target="https://m.edsoo.ru/863e220c" Type="http://schemas.openxmlformats.org/officeDocument/2006/relationships/hyperlink" Id="rId249"/>
    <Relationship TargetMode="External" Target="https://m.edsoo.ru/863e231a" Type="http://schemas.openxmlformats.org/officeDocument/2006/relationships/hyperlink" Id="rId250"/>
    <Relationship TargetMode="External" Target="https://m.edsoo.ru/863e25fe" Type="http://schemas.openxmlformats.org/officeDocument/2006/relationships/hyperlink" Id="rId251"/>
    <Relationship TargetMode="External" Target="https://m.edsoo.ru/863e2aae" Type="http://schemas.openxmlformats.org/officeDocument/2006/relationships/hyperlink" Id="rId252"/>
    <Relationship TargetMode="External" Target="https://m.edsoo.ru/863e2e64"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2f9a"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0d0" Type="http://schemas.openxmlformats.org/officeDocument/2006/relationships/hyperlink" Id="rId257"/>
    <Relationship TargetMode="External" Target="https://m.edsoo.ru/863e3422" Type="http://schemas.openxmlformats.org/officeDocument/2006/relationships/hyperlink" Id="rId258"/>
    <Relationship TargetMode="External" Target="https://m.edsoo.ru/863e3666" Type="http://schemas.openxmlformats.org/officeDocument/2006/relationships/hyperlink" Id="rId259"/>
    <Relationship TargetMode="External" Target="https://m.edsoo.ru/863e3792" Type="http://schemas.openxmlformats.org/officeDocument/2006/relationships/hyperlink" Id="rId260"/>
    <Relationship TargetMode="External" Target="https://m.edsoo.ru/863e38a0" Type="http://schemas.openxmlformats.org/officeDocument/2006/relationships/hyperlink" Id="rId261"/>
    <Relationship TargetMode="External" Target="https://m.edsoo.ru/863e39ae" Type="http://schemas.openxmlformats.org/officeDocument/2006/relationships/hyperlink" Id="rId262"/>
    <Relationship TargetMode="External" Target="https://m.edsoo.ru/863e3d14"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3f76" Type="http://schemas.openxmlformats.org/officeDocument/2006/relationships/hyperlink" Id="rId266"/>
    <Relationship TargetMode="External" Target="https://m.edsoo.ru/863e41ba" Type="http://schemas.openxmlformats.org/officeDocument/2006/relationships/hyperlink" Id="rId267"/>
    <Relationship TargetMode="External" Target="https://m.edsoo.ru/863e4084" Type="http://schemas.openxmlformats.org/officeDocument/2006/relationships/hyperlink" Id="rId268"/>
    <Relationship TargetMode="External" Target="https://m.edsoo.ru/863e4516" Type="http://schemas.openxmlformats.org/officeDocument/2006/relationships/hyperlink" Id="rId269"/>
    <Relationship TargetMode="External" Target="https://m.edsoo.ru/863e4746" Type="http://schemas.openxmlformats.org/officeDocument/2006/relationships/hyperlink" Id="rId270"/>
    <Relationship TargetMode="External" Target="https://m.edsoo.ru/863e485e" Type="http://schemas.openxmlformats.org/officeDocument/2006/relationships/hyperlink" Id="rId271"/>
    <Relationship TargetMode="External" Target="https://m.edsoo.ru/863e4ec6" Type="http://schemas.openxmlformats.org/officeDocument/2006/relationships/hyperlink" Id="rId272"/>
    <Relationship TargetMode="External" Target="https://m.edsoo.ru/863e4c50" Type="http://schemas.openxmlformats.org/officeDocument/2006/relationships/hyperlink" Id="rId273"/>
    <Relationship TargetMode="External" Target="https://m.edsoo.ru/863e4ec6"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da4" Type="http://schemas.openxmlformats.org/officeDocument/2006/relationships/hyperlink" Id="rId276"/>
    <Relationship TargetMode="External" Target="https://m.edsoo.ru/863e4fd4" Type="http://schemas.openxmlformats.org/officeDocument/2006/relationships/hyperlink" Id="rId277"/>
    <Relationship TargetMode="External" Target="https://m.edsoo.ru/863e50ec" Type="http://schemas.openxmlformats.org/officeDocument/2006/relationships/hyperlink" Id="rId278"/>
    <Relationship TargetMode="External" Target="https://m.edsoo.ru/863e51fa" Type="http://schemas.openxmlformats.org/officeDocument/2006/relationships/hyperlink" Id="rId279"/>
    <Relationship TargetMode="External" Target="https://m.edsoo.ru/863e5416"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538" Type="http://schemas.openxmlformats.org/officeDocument/2006/relationships/hyperlink" Id="rId282"/>
    <Relationship TargetMode="External" Target="https://m.edsoo.ru/863e5646" Type="http://schemas.openxmlformats.org/officeDocument/2006/relationships/hyperlink" Id="rId283"/>
    <Relationship TargetMode="External" Target="https://m.edsoo.ru/863e5768" Type="http://schemas.openxmlformats.org/officeDocument/2006/relationships/hyperlink" Id="rId284"/>
    <Relationship TargetMode="External" Target="https://m.edsoo.ru/863e588a"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ac4" Type="http://schemas.openxmlformats.org/officeDocument/2006/relationships/hyperlink" Id="rId287"/>
    <Relationship TargetMode="External" Target="https://m.edsoo.ru/863e5bf0"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5d12" Type="http://schemas.openxmlformats.org/officeDocument/2006/relationships/hyperlink" Id="rId290"/>
    <Relationship TargetMode="External" Target="https://m.edsoo.ru/863e600a" Type="http://schemas.openxmlformats.org/officeDocument/2006/relationships/hyperlink" Id="rId29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